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772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0067-01-2024-003182-89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– Югры 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Мирзоева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Style w:val="cat-UserDefinedgrp-3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ХМАО-Югра, Мирзоев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спортным средством </w:t>
      </w:r>
      <w:r>
        <w:rPr>
          <w:rStyle w:val="cat-UserDefinedgrp-36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государственный регистрационный знак </w:t>
      </w:r>
      <w:r>
        <w:rPr>
          <w:rStyle w:val="cat-UserDefinedgrp-37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котором задний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регистрационный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закрыт материалом, то есть с применением материалов, препятствующих идентификации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Мирзоев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подтвердил изложенное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Мирзоева М.Х., </w:t>
      </w:r>
      <w:r>
        <w:rPr>
          <w:rFonts w:ascii="Times New Roman" w:eastAsia="Times New Roman" w:hAnsi="Times New Roman" w:cs="Times New Roman"/>
          <w:sz w:val="28"/>
          <w:szCs w:val="28"/>
        </w:rPr>
        <w:t>изучив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>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Мирзоевым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3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ИБДД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МВД России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Тоницоя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Мирзоева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идентификации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позволяющих их видоизменить или скрыть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Мирзоева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Мирзоева </w:t>
      </w:r>
      <w:r>
        <w:rPr>
          <w:rStyle w:val="cat-UserDefinedgrp-3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40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Ханты-Мансийска// УФК по Ханты-Мансийскому автономному округу-</w:t>
      </w:r>
      <w:r>
        <w:rPr>
          <w:rFonts w:ascii="Times New Roman" w:eastAsia="Times New Roman" w:hAnsi="Times New Roman" w:cs="Times New Roman"/>
          <w:sz w:val="28"/>
          <w:szCs w:val="28"/>
        </w:rPr>
        <w:t>Югре г. Ханты-Мансийск, БИК 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162163, ОКТМО 71876000, ИНН 8601010390, КПП 860101001, </w:t>
      </w:r>
      <w:r>
        <w:rPr>
          <w:rFonts w:ascii="Times New Roman" w:eastAsia="Times New Roman" w:hAnsi="Times New Roman" w:cs="Times New Roman"/>
          <w:sz w:val="28"/>
          <w:szCs w:val="28"/>
        </w:rPr>
        <w:t>КБК 188 116 01123010001140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8810486240320009661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1rplc-4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25570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27">
    <w:name w:val="cat-UserDefined grp-38 rplc-27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9">
    <w:name w:val="cat-UserDefined grp-41 rplc-4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7B1C-3CEA-474F-82B3-10870381F4F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